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429" w:rsidRDefault="00F0661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A20429" w:rsidRDefault="00F06615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9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5E379F" w:rsidRPr="005E379F">
        <w:tc>
          <w:tcPr>
            <w:tcW w:w="3261" w:type="dxa"/>
            <w:shd w:val="clear" w:color="auto" w:fill="E7E6E6" w:themeFill="background2"/>
          </w:tcPr>
          <w:p w:rsidR="00A20429" w:rsidRPr="005E379F" w:rsidRDefault="00F06615">
            <w:pPr>
              <w:rPr>
                <w:b/>
                <w:sz w:val="24"/>
                <w:szCs w:val="24"/>
              </w:rPr>
            </w:pPr>
            <w:r w:rsidRPr="005E379F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20429" w:rsidRPr="005E379F" w:rsidRDefault="00AD1D29" w:rsidP="0042706F">
            <w:pPr>
              <w:rPr>
                <w:sz w:val="24"/>
                <w:szCs w:val="24"/>
              </w:rPr>
            </w:pPr>
            <w:r w:rsidRPr="005E379F">
              <w:rPr>
                <w:b/>
                <w:sz w:val="24"/>
                <w:szCs w:val="24"/>
              </w:rPr>
              <w:t>Финансы</w:t>
            </w:r>
            <w:r w:rsidR="0042706F" w:rsidRPr="005E379F">
              <w:rPr>
                <w:b/>
                <w:sz w:val="24"/>
                <w:szCs w:val="24"/>
              </w:rPr>
              <w:t xml:space="preserve"> (</w:t>
            </w:r>
            <w:r w:rsidRPr="005E379F">
              <w:rPr>
                <w:b/>
                <w:sz w:val="24"/>
                <w:szCs w:val="24"/>
              </w:rPr>
              <w:t>продвинутый уровень</w:t>
            </w:r>
            <w:r w:rsidR="0042706F" w:rsidRPr="005E379F">
              <w:rPr>
                <w:b/>
                <w:sz w:val="24"/>
                <w:szCs w:val="24"/>
              </w:rPr>
              <w:t>)</w:t>
            </w:r>
          </w:p>
        </w:tc>
      </w:tr>
      <w:tr w:rsidR="005E379F" w:rsidRPr="005E379F">
        <w:tc>
          <w:tcPr>
            <w:tcW w:w="3261" w:type="dxa"/>
            <w:shd w:val="clear" w:color="auto" w:fill="E7E6E6" w:themeFill="background2"/>
          </w:tcPr>
          <w:p w:rsidR="00A20429" w:rsidRPr="005E379F" w:rsidRDefault="00F06615">
            <w:pPr>
              <w:rPr>
                <w:b/>
                <w:sz w:val="24"/>
                <w:szCs w:val="24"/>
              </w:rPr>
            </w:pPr>
            <w:r w:rsidRPr="005E379F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A20429" w:rsidRPr="005E379F" w:rsidRDefault="00F06615" w:rsidP="005E379F">
            <w:pPr>
              <w:rPr>
                <w:sz w:val="24"/>
                <w:szCs w:val="24"/>
              </w:rPr>
            </w:pPr>
            <w:r w:rsidRPr="005E379F">
              <w:rPr>
                <w:sz w:val="24"/>
                <w:szCs w:val="24"/>
              </w:rPr>
              <w:t>38.0</w:t>
            </w:r>
            <w:r w:rsidR="005E379F" w:rsidRPr="005E379F">
              <w:rPr>
                <w:sz w:val="24"/>
                <w:szCs w:val="24"/>
              </w:rPr>
              <w:t>4</w:t>
            </w:r>
            <w:r w:rsidRPr="005E379F">
              <w:rPr>
                <w:sz w:val="24"/>
                <w:szCs w:val="24"/>
              </w:rPr>
              <w:t xml:space="preserve">.01 </w:t>
            </w:r>
          </w:p>
        </w:tc>
        <w:tc>
          <w:tcPr>
            <w:tcW w:w="5811" w:type="dxa"/>
            <w:shd w:val="clear" w:color="auto" w:fill="auto"/>
          </w:tcPr>
          <w:p w:rsidR="00A20429" w:rsidRPr="005E379F" w:rsidRDefault="00F06615">
            <w:pPr>
              <w:rPr>
                <w:sz w:val="24"/>
                <w:szCs w:val="24"/>
              </w:rPr>
            </w:pPr>
            <w:r w:rsidRPr="005E379F">
              <w:rPr>
                <w:sz w:val="24"/>
                <w:szCs w:val="24"/>
              </w:rPr>
              <w:t>Экономика</w:t>
            </w:r>
          </w:p>
        </w:tc>
      </w:tr>
      <w:tr w:rsidR="005E379F" w:rsidRPr="005E379F">
        <w:tc>
          <w:tcPr>
            <w:tcW w:w="3261" w:type="dxa"/>
            <w:shd w:val="clear" w:color="auto" w:fill="E7E6E6" w:themeFill="background2"/>
          </w:tcPr>
          <w:p w:rsidR="00A20429" w:rsidRPr="005E379F" w:rsidRDefault="00F06615">
            <w:pPr>
              <w:rPr>
                <w:b/>
                <w:sz w:val="24"/>
                <w:szCs w:val="24"/>
              </w:rPr>
            </w:pPr>
            <w:r w:rsidRPr="005E379F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20429" w:rsidRPr="005E379F" w:rsidRDefault="005E379F" w:rsidP="00AD1D29">
            <w:pPr>
              <w:rPr>
                <w:sz w:val="24"/>
                <w:szCs w:val="24"/>
              </w:rPr>
            </w:pPr>
            <w:r w:rsidRPr="005E379F">
              <w:rPr>
                <w:sz w:val="24"/>
                <w:szCs w:val="24"/>
              </w:rPr>
              <w:t>Финансовый, управленческий, налоговый учет, анализ и аудит</w:t>
            </w:r>
          </w:p>
        </w:tc>
      </w:tr>
      <w:tr w:rsidR="005E379F" w:rsidRPr="005E379F">
        <w:tc>
          <w:tcPr>
            <w:tcW w:w="3261" w:type="dxa"/>
            <w:shd w:val="clear" w:color="auto" w:fill="E7E6E6" w:themeFill="background2"/>
          </w:tcPr>
          <w:p w:rsidR="00A20429" w:rsidRPr="005E379F" w:rsidRDefault="00F06615">
            <w:pPr>
              <w:rPr>
                <w:b/>
                <w:sz w:val="24"/>
                <w:szCs w:val="24"/>
              </w:rPr>
            </w:pPr>
            <w:r w:rsidRPr="005E379F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20429" w:rsidRPr="005E379F" w:rsidRDefault="00AD1D29">
            <w:pPr>
              <w:rPr>
                <w:sz w:val="24"/>
                <w:szCs w:val="24"/>
              </w:rPr>
            </w:pPr>
            <w:r w:rsidRPr="005E379F">
              <w:rPr>
                <w:sz w:val="24"/>
                <w:szCs w:val="24"/>
              </w:rPr>
              <w:t>4</w:t>
            </w:r>
            <w:r w:rsidR="00F06615" w:rsidRPr="005E379F">
              <w:rPr>
                <w:sz w:val="24"/>
                <w:szCs w:val="24"/>
              </w:rPr>
              <w:t xml:space="preserve"> </w:t>
            </w:r>
            <w:proofErr w:type="spellStart"/>
            <w:r w:rsidR="00F06615" w:rsidRPr="005E379F">
              <w:rPr>
                <w:sz w:val="24"/>
                <w:szCs w:val="24"/>
              </w:rPr>
              <w:t>з.е</w:t>
            </w:r>
            <w:proofErr w:type="spellEnd"/>
            <w:r w:rsidR="00F06615" w:rsidRPr="005E379F">
              <w:rPr>
                <w:sz w:val="24"/>
                <w:szCs w:val="24"/>
              </w:rPr>
              <w:t>.</w:t>
            </w:r>
          </w:p>
        </w:tc>
      </w:tr>
      <w:tr w:rsidR="005E379F" w:rsidRPr="005E379F">
        <w:tc>
          <w:tcPr>
            <w:tcW w:w="3261" w:type="dxa"/>
            <w:shd w:val="clear" w:color="auto" w:fill="E7E6E6" w:themeFill="background2"/>
          </w:tcPr>
          <w:p w:rsidR="00A20429" w:rsidRPr="005E379F" w:rsidRDefault="00F06615">
            <w:pPr>
              <w:rPr>
                <w:b/>
                <w:sz w:val="24"/>
                <w:szCs w:val="24"/>
              </w:rPr>
            </w:pPr>
            <w:r w:rsidRPr="005E379F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D1D29" w:rsidRPr="005E379F" w:rsidRDefault="00F06615" w:rsidP="00AD1D29">
            <w:pPr>
              <w:rPr>
                <w:sz w:val="24"/>
                <w:szCs w:val="24"/>
              </w:rPr>
            </w:pPr>
            <w:r w:rsidRPr="005E379F">
              <w:rPr>
                <w:sz w:val="24"/>
                <w:szCs w:val="24"/>
              </w:rPr>
              <w:t xml:space="preserve">Экзамен </w:t>
            </w:r>
          </w:p>
          <w:p w:rsidR="00A20429" w:rsidRPr="005E379F" w:rsidRDefault="00A20429">
            <w:pPr>
              <w:rPr>
                <w:sz w:val="24"/>
                <w:szCs w:val="24"/>
              </w:rPr>
            </w:pPr>
          </w:p>
        </w:tc>
      </w:tr>
      <w:tr w:rsidR="005E379F" w:rsidRPr="005E379F">
        <w:tc>
          <w:tcPr>
            <w:tcW w:w="3261" w:type="dxa"/>
            <w:shd w:val="clear" w:color="auto" w:fill="E7E6E6" w:themeFill="background2"/>
          </w:tcPr>
          <w:p w:rsidR="00A20429" w:rsidRPr="005E379F" w:rsidRDefault="00F06615">
            <w:pPr>
              <w:rPr>
                <w:b/>
                <w:sz w:val="24"/>
                <w:szCs w:val="24"/>
              </w:rPr>
            </w:pPr>
            <w:r w:rsidRPr="005E379F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20429" w:rsidRPr="005E379F" w:rsidRDefault="005E379F">
            <w:pPr>
              <w:rPr>
                <w:sz w:val="24"/>
                <w:szCs w:val="24"/>
                <w:highlight w:val="yellow"/>
              </w:rPr>
            </w:pPr>
            <w:r w:rsidRPr="005E379F">
              <w:rPr>
                <w:sz w:val="24"/>
                <w:szCs w:val="24"/>
              </w:rPr>
              <w:t>Ф</w:t>
            </w:r>
            <w:r w:rsidR="00AD1D29" w:rsidRPr="005E379F">
              <w:rPr>
                <w:sz w:val="24"/>
                <w:szCs w:val="24"/>
              </w:rPr>
              <w:t>инансов, денежного обращения и кредита</w:t>
            </w:r>
          </w:p>
        </w:tc>
      </w:tr>
      <w:tr w:rsidR="005E379F" w:rsidRPr="005E379F">
        <w:tc>
          <w:tcPr>
            <w:tcW w:w="10490" w:type="dxa"/>
            <w:gridSpan w:val="3"/>
            <w:shd w:val="clear" w:color="auto" w:fill="E7E6E6" w:themeFill="background2"/>
          </w:tcPr>
          <w:p w:rsidR="00A20429" w:rsidRPr="005E379F" w:rsidRDefault="00F06615" w:rsidP="005E379F">
            <w:pPr>
              <w:rPr>
                <w:b/>
                <w:sz w:val="24"/>
                <w:szCs w:val="24"/>
              </w:rPr>
            </w:pPr>
            <w:r w:rsidRPr="005E379F">
              <w:rPr>
                <w:b/>
                <w:sz w:val="24"/>
                <w:szCs w:val="24"/>
              </w:rPr>
              <w:t>Крат</w:t>
            </w:r>
            <w:r w:rsidR="005E379F" w:rsidRPr="005E379F">
              <w:rPr>
                <w:b/>
                <w:sz w:val="24"/>
                <w:szCs w:val="24"/>
              </w:rPr>
              <w:t>к</w:t>
            </w:r>
            <w:r w:rsidRPr="005E379F">
              <w:rPr>
                <w:b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5E379F" w:rsidRPr="005E379F">
        <w:tc>
          <w:tcPr>
            <w:tcW w:w="10490" w:type="dxa"/>
            <w:gridSpan w:val="3"/>
            <w:shd w:val="clear" w:color="auto" w:fill="auto"/>
          </w:tcPr>
          <w:p w:rsidR="00A20429" w:rsidRPr="005E379F" w:rsidRDefault="00F06615" w:rsidP="00AD1D2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E379F">
              <w:rPr>
                <w:sz w:val="24"/>
                <w:szCs w:val="24"/>
              </w:rPr>
              <w:t xml:space="preserve">Тема 1. </w:t>
            </w:r>
            <w:r w:rsidR="00AD1D29" w:rsidRPr="005E379F">
              <w:rPr>
                <w:sz w:val="24"/>
                <w:szCs w:val="24"/>
              </w:rPr>
              <w:t>Теоретические концепции современной финансовой науки</w:t>
            </w:r>
          </w:p>
        </w:tc>
      </w:tr>
      <w:tr w:rsidR="005E379F" w:rsidRPr="005E379F">
        <w:tc>
          <w:tcPr>
            <w:tcW w:w="10490" w:type="dxa"/>
            <w:gridSpan w:val="3"/>
            <w:shd w:val="clear" w:color="auto" w:fill="auto"/>
          </w:tcPr>
          <w:p w:rsidR="00A20429" w:rsidRPr="005E379F" w:rsidRDefault="00F06615" w:rsidP="0042706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E379F">
              <w:rPr>
                <w:sz w:val="24"/>
                <w:szCs w:val="24"/>
              </w:rPr>
              <w:t xml:space="preserve">Тема 2. </w:t>
            </w:r>
            <w:r w:rsidR="0042706F" w:rsidRPr="005E379F">
              <w:rPr>
                <w:sz w:val="24"/>
                <w:szCs w:val="24"/>
              </w:rPr>
              <w:t>Современное состояние финансов. Финансовая политика</w:t>
            </w:r>
          </w:p>
        </w:tc>
      </w:tr>
      <w:tr w:rsidR="005E379F" w:rsidRPr="005E379F">
        <w:tc>
          <w:tcPr>
            <w:tcW w:w="10490" w:type="dxa"/>
            <w:gridSpan w:val="3"/>
            <w:shd w:val="clear" w:color="auto" w:fill="E7E6E6" w:themeFill="background2"/>
          </w:tcPr>
          <w:p w:rsidR="00A20429" w:rsidRPr="005E379F" w:rsidRDefault="00F06615" w:rsidP="00F06615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5E379F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5E379F" w:rsidRPr="005E379F">
        <w:tc>
          <w:tcPr>
            <w:tcW w:w="10490" w:type="dxa"/>
            <w:gridSpan w:val="3"/>
            <w:shd w:val="clear" w:color="auto" w:fill="auto"/>
          </w:tcPr>
          <w:p w:rsidR="00F06615" w:rsidRPr="005E379F" w:rsidRDefault="00F06615" w:rsidP="00F06615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5E379F">
              <w:rPr>
                <w:b/>
                <w:sz w:val="24"/>
                <w:szCs w:val="24"/>
              </w:rPr>
              <w:t xml:space="preserve">Основная литература (только из ЭБС) </w:t>
            </w:r>
          </w:p>
          <w:p w:rsidR="00F06615" w:rsidRPr="005E379F" w:rsidRDefault="00F06615" w:rsidP="00F0661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E379F">
              <w:rPr>
                <w:sz w:val="24"/>
                <w:szCs w:val="24"/>
              </w:rPr>
              <w:t>1.Финансы [Электронный рес</w:t>
            </w:r>
            <w:bookmarkStart w:id="0" w:name="_GoBack"/>
            <w:bookmarkEnd w:id="0"/>
            <w:r w:rsidRPr="005E379F">
              <w:rPr>
                <w:sz w:val="24"/>
                <w:szCs w:val="24"/>
              </w:rPr>
              <w:t>урс</w:t>
            </w:r>
            <w:proofErr w:type="gramStart"/>
            <w:r w:rsidRPr="005E379F">
              <w:rPr>
                <w:sz w:val="24"/>
                <w:szCs w:val="24"/>
              </w:rPr>
              <w:t>] :</w:t>
            </w:r>
            <w:proofErr w:type="gramEnd"/>
            <w:r w:rsidRPr="005E379F">
              <w:rPr>
                <w:sz w:val="24"/>
                <w:szCs w:val="24"/>
              </w:rPr>
              <w:t xml:space="preserve"> учебник / А. Ф. Арсланов [и др.] ; под ред. В. А. </w:t>
            </w:r>
            <w:proofErr w:type="spellStart"/>
            <w:r w:rsidRPr="005E379F">
              <w:rPr>
                <w:sz w:val="24"/>
                <w:szCs w:val="24"/>
              </w:rPr>
              <w:t>Слепова</w:t>
            </w:r>
            <w:proofErr w:type="spellEnd"/>
            <w:r w:rsidRPr="005E379F">
              <w:rPr>
                <w:sz w:val="24"/>
                <w:szCs w:val="24"/>
              </w:rPr>
              <w:t xml:space="preserve"> ; Рос. экон. ун-т им. Г. В. Плеханова. - 4-е изд., </w:t>
            </w:r>
            <w:proofErr w:type="spellStart"/>
            <w:r w:rsidRPr="005E379F">
              <w:rPr>
                <w:sz w:val="24"/>
                <w:szCs w:val="24"/>
              </w:rPr>
              <w:t>перераб</w:t>
            </w:r>
            <w:proofErr w:type="spellEnd"/>
            <w:r w:rsidRPr="005E379F">
              <w:rPr>
                <w:sz w:val="24"/>
                <w:szCs w:val="24"/>
              </w:rPr>
              <w:t xml:space="preserve">. и доп. - </w:t>
            </w:r>
            <w:proofErr w:type="gramStart"/>
            <w:r w:rsidRPr="005E379F">
              <w:rPr>
                <w:sz w:val="24"/>
                <w:szCs w:val="24"/>
              </w:rPr>
              <w:t>Москва :</w:t>
            </w:r>
            <w:proofErr w:type="gramEnd"/>
            <w:r w:rsidRPr="005E379F">
              <w:rPr>
                <w:sz w:val="24"/>
                <w:szCs w:val="24"/>
              </w:rPr>
              <w:t xml:space="preserve"> Магистр: ИНФРА-М, 2017. - 336 с.</w:t>
            </w:r>
            <w:r w:rsidRPr="005E379F">
              <w:rPr>
                <w:rStyle w:val="apple-converted-space"/>
                <w:sz w:val="24"/>
                <w:szCs w:val="24"/>
              </w:rPr>
              <w:t> </w:t>
            </w:r>
            <w:hyperlink r:id="rId6" w:tgtFrame="_blank" w:tooltip="читать полный текст" w:history="1">
              <w:r w:rsidRPr="005E379F">
                <w:rPr>
                  <w:rStyle w:val="afffffffb"/>
                  <w:iCs/>
                  <w:color w:val="auto"/>
                  <w:sz w:val="24"/>
                  <w:szCs w:val="24"/>
                </w:rPr>
                <w:t>http://znanium.com/go.php?id=757850</w:t>
              </w:r>
            </w:hyperlink>
          </w:p>
          <w:p w:rsidR="00F06615" w:rsidRPr="005E379F" w:rsidRDefault="00F06615" w:rsidP="00F06615">
            <w:pPr>
              <w:tabs>
                <w:tab w:val="left" w:pos="195"/>
              </w:tabs>
              <w:jc w:val="both"/>
              <w:rPr>
                <w:sz w:val="24"/>
                <w:szCs w:val="24"/>
                <w:shd w:val="clear" w:color="auto" w:fill="FFFFFF"/>
              </w:rPr>
            </w:pPr>
            <w:r w:rsidRPr="005E379F">
              <w:rPr>
                <w:sz w:val="24"/>
                <w:szCs w:val="24"/>
              </w:rPr>
              <w:t>2.</w:t>
            </w:r>
            <w:r w:rsidRPr="005E379F">
              <w:rPr>
                <w:sz w:val="24"/>
                <w:szCs w:val="24"/>
                <w:shd w:val="clear" w:color="auto" w:fill="FFFFFF"/>
              </w:rPr>
              <w:t>Барулин, С. В. Финансы [Текст</w:t>
            </w:r>
            <w:proofErr w:type="gramStart"/>
            <w:r w:rsidRPr="005E379F">
              <w:rPr>
                <w:sz w:val="24"/>
                <w:szCs w:val="24"/>
                <w:shd w:val="clear" w:color="auto" w:fill="FFFFFF"/>
              </w:rPr>
              <w:t>] :</w:t>
            </w:r>
            <w:proofErr w:type="gramEnd"/>
            <w:r w:rsidRPr="005E379F">
              <w:rPr>
                <w:sz w:val="24"/>
                <w:szCs w:val="24"/>
                <w:shd w:val="clear" w:color="auto" w:fill="FFFFFF"/>
              </w:rPr>
              <w:t xml:space="preserve"> учебник для студентов, обучающихся по специальностям "Бухгалтерский учет, анализ и аудит", "Мировая экономика", "Налоги и налогообложение" и "Финансы и кредит" / С. В. </w:t>
            </w:r>
            <w:proofErr w:type="spellStart"/>
            <w:r w:rsidRPr="005E379F">
              <w:rPr>
                <w:sz w:val="24"/>
                <w:szCs w:val="24"/>
                <w:shd w:val="clear" w:color="auto" w:fill="FFFFFF"/>
              </w:rPr>
              <w:t>Барулин</w:t>
            </w:r>
            <w:proofErr w:type="spellEnd"/>
            <w:r w:rsidRPr="005E379F">
              <w:rPr>
                <w:sz w:val="24"/>
                <w:szCs w:val="24"/>
                <w:shd w:val="clear" w:color="auto" w:fill="FFFFFF"/>
              </w:rPr>
              <w:t xml:space="preserve">. - 2-е изд., стер. - </w:t>
            </w:r>
            <w:proofErr w:type="gramStart"/>
            <w:r w:rsidRPr="005E379F">
              <w:rPr>
                <w:sz w:val="24"/>
                <w:szCs w:val="24"/>
                <w:shd w:val="clear" w:color="auto" w:fill="FFFFFF"/>
              </w:rPr>
              <w:t>Москва :</w:t>
            </w:r>
            <w:proofErr w:type="gramEnd"/>
            <w:r w:rsidRPr="005E379F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E379F">
              <w:rPr>
                <w:sz w:val="24"/>
                <w:szCs w:val="24"/>
                <w:shd w:val="clear" w:color="auto" w:fill="FFFFFF"/>
              </w:rPr>
              <w:t>КноРус</w:t>
            </w:r>
            <w:proofErr w:type="spellEnd"/>
            <w:r w:rsidRPr="005E379F">
              <w:rPr>
                <w:sz w:val="24"/>
                <w:szCs w:val="24"/>
                <w:shd w:val="clear" w:color="auto" w:fill="FFFFFF"/>
              </w:rPr>
              <w:t>, 2017. - 640 с.</w:t>
            </w:r>
          </w:p>
          <w:p w:rsidR="00F06615" w:rsidRPr="005E379F" w:rsidRDefault="00F06615" w:rsidP="00F06615">
            <w:pPr>
              <w:tabs>
                <w:tab w:val="left" w:pos="195"/>
              </w:tabs>
              <w:jc w:val="both"/>
              <w:rPr>
                <w:kern w:val="0"/>
                <w:sz w:val="24"/>
                <w:szCs w:val="24"/>
              </w:rPr>
            </w:pPr>
            <w:r w:rsidRPr="005E379F">
              <w:rPr>
                <w:kern w:val="0"/>
                <w:sz w:val="24"/>
                <w:szCs w:val="24"/>
              </w:rPr>
              <w:t>3.Финансы [Электронный ресурс</w:t>
            </w:r>
            <w:proofErr w:type="gramStart"/>
            <w:r w:rsidRPr="005E379F">
              <w:rPr>
                <w:kern w:val="0"/>
                <w:sz w:val="24"/>
                <w:szCs w:val="24"/>
              </w:rPr>
              <w:t>] :</w:t>
            </w:r>
            <w:proofErr w:type="gramEnd"/>
            <w:r w:rsidRPr="005E379F">
              <w:rPr>
                <w:kern w:val="0"/>
                <w:sz w:val="24"/>
                <w:szCs w:val="24"/>
              </w:rPr>
              <w:t xml:space="preserve"> учебник / [А. З. </w:t>
            </w:r>
            <w:proofErr w:type="spellStart"/>
            <w:r w:rsidRPr="005E379F">
              <w:rPr>
                <w:kern w:val="0"/>
                <w:sz w:val="24"/>
                <w:szCs w:val="24"/>
              </w:rPr>
              <w:t>Дадашев</w:t>
            </w:r>
            <w:proofErr w:type="spellEnd"/>
            <w:r w:rsidRPr="005E379F">
              <w:rPr>
                <w:kern w:val="0"/>
                <w:sz w:val="24"/>
                <w:szCs w:val="24"/>
              </w:rPr>
              <w:t xml:space="preserve"> [и др.] ; под ред. А. З. </w:t>
            </w:r>
            <w:proofErr w:type="spellStart"/>
            <w:r w:rsidRPr="005E379F">
              <w:rPr>
                <w:kern w:val="0"/>
                <w:sz w:val="24"/>
                <w:szCs w:val="24"/>
              </w:rPr>
              <w:t>Дадашева</w:t>
            </w:r>
            <w:proofErr w:type="spellEnd"/>
            <w:r w:rsidRPr="005E379F">
              <w:rPr>
                <w:kern w:val="0"/>
                <w:sz w:val="24"/>
                <w:szCs w:val="24"/>
              </w:rPr>
              <w:t xml:space="preserve">. - </w:t>
            </w:r>
            <w:proofErr w:type="gramStart"/>
            <w:r w:rsidRPr="005E379F">
              <w:rPr>
                <w:kern w:val="0"/>
                <w:sz w:val="24"/>
                <w:szCs w:val="24"/>
              </w:rPr>
              <w:t>Москва :</w:t>
            </w:r>
            <w:proofErr w:type="gramEnd"/>
            <w:r w:rsidRPr="005E379F">
              <w:rPr>
                <w:kern w:val="0"/>
                <w:sz w:val="24"/>
                <w:szCs w:val="24"/>
              </w:rPr>
              <w:t xml:space="preserve"> Вузовский учебник: ИНФРА-М, 2016. - 178 с. </w:t>
            </w:r>
            <w:hyperlink r:id="rId7" w:tgtFrame="_blank" w:tooltip="читать полный текст" w:history="1">
              <w:r w:rsidRPr="005E379F">
                <w:rPr>
                  <w:iCs/>
                  <w:kern w:val="0"/>
                  <w:sz w:val="24"/>
                  <w:szCs w:val="24"/>
                  <w:u w:val="single"/>
                </w:rPr>
                <w:t>http://znanium.com/go.php?id=515974</w:t>
              </w:r>
            </w:hyperlink>
          </w:p>
          <w:p w:rsidR="00F06615" w:rsidRPr="005E379F" w:rsidRDefault="005E379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5E379F">
              <w:rPr>
                <w:b/>
                <w:sz w:val="24"/>
                <w:szCs w:val="24"/>
              </w:rPr>
              <w:t>Дополнительная литература</w:t>
            </w:r>
            <w:r w:rsidR="00F06615" w:rsidRPr="005E379F">
              <w:rPr>
                <w:b/>
                <w:sz w:val="24"/>
                <w:szCs w:val="24"/>
              </w:rPr>
              <w:t xml:space="preserve"> </w:t>
            </w:r>
          </w:p>
          <w:p w:rsidR="00A20429" w:rsidRPr="005E379F" w:rsidRDefault="00F06615" w:rsidP="00F0661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E379F">
              <w:rPr>
                <w:sz w:val="24"/>
                <w:szCs w:val="24"/>
              </w:rPr>
              <w:t>1.</w:t>
            </w:r>
            <w:r w:rsidRPr="005E379F">
              <w:rPr>
                <w:sz w:val="24"/>
                <w:szCs w:val="24"/>
              </w:rPr>
              <w:tab/>
            </w:r>
            <w:r w:rsidRPr="005E379F">
              <w:rPr>
                <w:sz w:val="24"/>
                <w:szCs w:val="24"/>
                <w:shd w:val="clear" w:color="auto" w:fill="FFFFFF"/>
              </w:rPr>
              <w:t xml:space="preserve">Финансы [Текст] : учебник для студентов вузов / [А. М. Ковалева [и др.]; под ред. А. М. Ковалевой ; Гос. ун-т упр. - 6-е изд., </w:t>
            </w:r>
            <w:proofErr w:type="spellStart"/>
            <w:r w:rsidRPr="005E379F">
              <w:rPr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r w:rsidRPr="005E379F">
              <w:rPr>
                <w:sz w:val="24"/>
                <w:szCs w:val="24"/>
                <w:shd w:val="clear" w:color="auto" w:fill="FFFFFF"/>
              </w:rPr>
              <w:t xml:space="preserve">. и доп. - Москва : </w:t>
            </w:r>
            <w:proofErr w:type="spellStart"/>
            <w:r w:rsidRPr="005E379F">
              <w:rPr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5E379F">
              <w:rPr>
                <w:sz w:val="24"/>
                <w:szCs w:val="24"/>
                <w:shd w:val="clear" w:color="auto" w:fill="FFFFFF"/>
              </w:rPr>
              <w:t>, 2015.</w:t>
            </w:r>
          </w:p>
        </w:tc>
      </w:tr>
      <w:tr w:rsidR="005E379F" w:rsidRPr="005E379F">
        <w:tc>
          <w:tcPr>
            <w:tcW w:w="10490" w:type="dxa"/>
            <w:gridSpan w:val="3"/>
            <w:shd w:val="clear" w:color="auto" w:fill="E7E6E6" w:themeFill="background2"/>
          </w:tcPr>
          <w:p w:rsidR="00A20429" w:rsidRPr="005E379F" w:rsidRDefault="00F06615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5E379F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5E379F" w:rsidRPr="005E379F">
        <w:tc>
          <w:tcPr>
            <w:tcW w:w="10490" w:type="dxa"/>
            <w:gridSpan w:val="3"/>
            <w:shd w:val="clear" w:color="auto" w:fill="auto"/>
          </w:tcPr>
          <w:p w:rsidR="00A20429" w:rsidRPr="005E379F" w:rsidRDefault="00F06615">
            <w:pPr>
              <w:rPr>
                <w:b/>
                <w:sz w:val="24"/>
                <w:szCs w:val="24"/>
              </w:rPr>
            </w:pPr>
            <w:r w:rsidRPr="005E379F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A20429" w:rsidRPr="005E379F" w:rsidRDefault="00F06615">
            <w:pPr>
              <w:jc w:val="both"/>
              <w:rPr>
                <w:sz w:val="24"/>
                <w:szCs w:val="24"/>
              </w:rPr>
            </w:pPr>
            <w:r w:rsidRPr="005E379F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5E379F">
              <w:rPr>
                <w:sz w:val="24"/>
                <w:szCs w:val="24"/>
              </w:rPr>
              <w:t>Astra</w:t>
            </w:r>
            <w:proofErr w:type="spellEnd"/>
            <w:r w:rsidRPr="005E379F">
              <w:rPr>
                <w:sz w:val="24"/>
                <w:szCs w:val="24"/>
              </w:rPr>
              <w:t xml:space="preserve"> </w:t>
            </w:r>
            <w:proofErr w:type="spellStart"/>
            <w:r w:rsidRPr="005E379F">
              <w:rPr>
                <w:sz w:val="24"/>
                <w:szCs w:val="24"/>
              </w:rPr>
              <w:t>Linux</w:t>
            </w:r>
            <w:proofErr w:type="spellEnd"/>
            <w:r w:rsidRPr="005E379F">
              <w:rPr>
                <w:sz w:val="24"/>
                <w:szCs w:val="24"/>
              </w:rPr>
              <w:t xml:space="preserve"> </w:t>
            </w:r>
            <w:proofErr w:type="spellStart"/>
            <w:r w:rsidRPr="005E379F">
              <w:rPr>
                <w:sz w:val="24"/>
                <w:szCs w:val="24"/>
              </w:rPr>
              <w:t>Common</w:t>
            </w:r>
            <w:proofErr w:type="spellEnd"/>
            <w:r w:rsidRPr="005E379F">
              <w:rPr>
                <w:sz w:val="24"/>
                <w:szCs w:val="24"/>
              </w:rPr>
              <w:t xml:space="preserve"> </w:t>
            </w:r>
            <w:proofErr w:type="spellStart"/>
            <w:r w:rsidRPr="005E379F">
              <w:rPr>
                <w:sz w:val="24"/>
                <w:szCs w:val="24"/>
              </w:rPr>
              <w:t>Edition</w:t>
            </w:r>
            <w:proofErr w:type="spellEnd"/>
            <w:r w:rsidRPr="005E379F">
              <w:rPr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A20429" w:rsidRPr="005E379F" w:rsidRDefault="00F06615">
            <w:pPr>
              <w:jc w:val="both"/>
              <w:rPr>
                <w:sz w:val="24"/>
                <w:szCs w:val="24"/>
              </w:rPr>
            </w:pPr>
            <w:r w:rsidRPr="005E379F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A20429" w:rsidRPr="005E379F" w:rsidRDefault="00F06615">
            <w:pPr>
              <w:rPr>
                <w:b/>
                <w:sz w:val="24"/>
                <w:szCs w:val="24"/>
              </w:rPr>
            </w:pPr>
            <w:r w:rsidRPr="005E379F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A20429" w:rsidRPr="005E379F" w:rsidRDefault="00F06615">
            <w:pPr>
              <w:rPr>
                <w:sz w:val="24"/>
                <w:szCs w:val="24"/>
              </w:rPr>
            </w:pPr>
            <w:r w:rsidRPr="005E379F">
              <w:rPr>
                <w:sz w:val="24"/>
                <w:szCs w:val="24"/>
              </w:rPr>
              <w:t>Общего доступа</w:t>
            </w:r>
          </w:p>
          <w:p w:rsidR="00A20429" w:rsidRPr="005E379F" w:rsidRDefault="00F06615">
            <w:pPr>
              <w:rPr>
                <w:sz w:val="24"/>
                <w:szCs w:val="24"/>
              </w:rPr>
            </w:pPr>
            <w:r w:rsidRPr="005E379F">
              <w:rPr>
                <w:sz w:val="24"/>
                <w:szCs w:val="24"/>
              </w:rPr>
              <w:t>- Справочная правовая система ГАРАНТ</w:t>
            </w:r>
          </w:p>
          <w:p w:rsidR="00A20429" w:rsidRPr="005E379F" w:rsidRDefault="00F06615">
            <w:pPr>
              <w:rPr>
                <w:sz w:val="24"/>
                <w:szCs w:val="24"/>
              </w:rPr>
            </w:pPr>
            <w:r w:rsidRPr="005E379F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5E379F" w:rsidRPr="005E379F">
        <w:tc>
          <w:tcPr>
            <w:tcW w:w="10490" w:type="dxa"/>
            <w:gridSpan w:val="3"/>
            <w:shd w:val="clear" w:color="auto" w:fill="E7E6E6" w:themeFill="background2"/>
          </w:tcPr>
          <w:p w:rsidR="00A20429" w:rsidRPr="005E379F" w:rsidRDefault="00F06615" w:rsidP="00AD1D29">
            <w:pPr>
              <w:rPr>
                <w:b/>
                <w:sz w:val="24"/>
                <w:szCs w:val="24"/>
              </w:rPr>
            </w:pPr>
            <w:r w:rsidRPr="005E379F">
              <w:rPr>
                <w:b/>
                <w:sz w:val="24"/>
                <w:szCs w:val="24"/>
              </w:rPr>
              <w:t xml:space="preserve">Перечень онлайн курсов </w:t>
            </w:r>
          </w:p>
        </w:tc>
      </w:tr>
      <w:tr w:rsidR="005E379F" w:rsidRPr="005E379F">
        <w:tc>
          <w:tcPr>
            <w:tcW w:w="10490" w:type="dxa"/>
            <w:gridSpan w:val="3"/>
            <w:shd w:val="clear" w:color="auto" w:fill="auto"/>
          </w:tcPr>
          <w:p w:rsidR="00A20429" w:rsidRPr="005E379F" w:rsidRDefault="00F06615" w:rsidP="00AD1D2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5E379F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5E379F" w:rsidRPr="005E379F">
        <w:tc>
          <w:tcPr>
            <w:tcW w:w="10490" w:type="dxa"/>
            <w:gridSpan w:val="3"/>
            <w:shd w:val="clear" w:color="auto" w:fill="E7E6E6" w:themeFill="background2"/>
          </w:tcPr>
          <w:p w:rsidR="00A20429" w:rsidRPr="005E379F" w:rsidRDefault="00F06615" w:rsidP="00AD1D2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5E379F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5E379F" w:rsidRPr="005E379F">
        <w:tc>
          <w:tcPr>
            <w:tcW w:w="10490" w:type="dxa"/>
            <w:gridSpan w:val="3"/>
            <w:shd w:val="clear" w:color="auto" w:fill="auto"/>
          </w:tcPr>
          <w:p w:rsidR="00A20429" w:rsidRPr="005E379F" w:rsidRDefault="00F06615" w:rsidP="00AD1D2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E379F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A20429" w:rsidRDefault="00A20429">
      <w:pPr>
        <w:ind w:left="-284"/>
        <w:rPr>
          <w:sz w:val="24"/>
          <w:szCs w:val="24"/>
        </w:rPr>
      </w:pPr>
    </w:p>
    <w:p w:rsidR="00F06615" w:rsidRDefault="00F06615">
      <w:pPr>
        <w:ind w:left="-284"/>
        <w:rPr>
          <w:sz w:val="24"/>
          <w:szCs w:val="24"/>
        </w:rPr>
      </w:pPr>
    </w:p>
    <w:p w:rsidR="00F06615" w:rsidRDefault="00F06615">
      <w:pPr>
        <w:ind w:left="-284"/>
        <w:rPr>
          <w:sz w:val="24"/>
          <w:szCs w:val="24"/>
        </w:rPr>
      </w:pPr>
    </w:p>
    <w:p w:rsidR="00A20429" w:rsidRDefault="00F06615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 xml:space="preserve">Аннотацию подготовил                               </w:t>
      </w:r>
      <w:r w:rsidR="00AD1D29">
        <w:rPr>
          <w:sz w:val="24"/>
          <w:szCs w:val="24"/>
        </w:rPr>
        <w:t>__________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AD1D29">
        <w:rPr>
          <w:sz w:val="24"/>
          <w:szCs w:val="24"/>
          <w:u w:val="single"/>
        </w:rPr>
        <w:t>Н.А. Истомина</w:t>
      </w:r>
      <w:r>
        <w:rPr>
          <w:sz w:val="16"/>
          <w:szCs w:val="16"/>
          <w:u w:val="single"/>
        </w:rPr>
        <w:t xml:space="preserve"> </w:t>
      </w:r>
    </w:p>
    <w:p w:rsidR="00A20429" w:rsidRDefault="00A20429">
      <w:pPr>
        <w:rPr>
          <w:sz w:val="24"/>
          <w:szCs w:val="24"/>
          <w:u w:val="single"/>
        </w:rPr>
      </w:pPr>
    </w:p>
    <w:p w:rsidR="00AD1D29" w:rsidRDefault="00AD1D29">
      <w:pPr>
        <w:rPr>
          <w:sz w:val="24"/>
          <w:szCs w:val="24"/>
        </w:rPr>
      </w:pPr>
    </w:p>
    <w:p w:rsidR="00A20429" w:rsidRDefault="00F06615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>Заведующий каф</w:t>
      </w:r>
      <w:r w:rsidR="0042706F">
        <w:rPr>
          <w:sz w:val="24"/>
          <w:szCs w:val="24"/>
        </w:rPr>
        <w:t xml:space="preserve">едрой </w:t>
      </w:r>
      <w:proofErr w:type="spellStart"/>
      <w:r w:rsidR="0042706F">
        <w:rPr>
          <w:sz w:val="24"/>
          <w:szCs w:val="24"/>
        </w:rPr>
        <w:t>ФДОиК</w:t>
      </w:r>
      <w:proofErr w:type="spellEnd"/>
      <w:r>
        <w:rPr>
          <w:sz w:val="24"/>
          <w:szCs w:val="24"/>
        </w:rPr>
        <w:t>.</w:t>
      </w:r>
      <w:r w:rsidR="0042706F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AD1D29">
        <w:rPr>
          <w:sz w:val="24"/>
          <w:szCs w:val="24"/>
        </w:rPr>
        <w:t xml:space="preserve">       __________ </w:t>
      </w:r>
      <w:r w:rsidR="00AD1D29">
        <w:rPr>
          <w:sz w:val="24"/>
          <w:szCs w:val="24"/>
        </w:rPr>
        <w:tab/>
      </w:r>
      <w:r w:rsidR="00AD1D29">
        <w:rPr>
          <w:sz w:val="24"/>
          <w:szCs w:val="24"/>
          <w:u w:val="single"/>
        </w:rPr>
        <w:t xml:space="preserve">Л. И. </w:t>
      </w:r>
      <w:proofErr w:type="spellStart"/>
      <w:r w:rsidR="00AD1D29">
        <w:rPr>
          <w:sz w:val="24"/>
          <w:szCs w:val="24"/>
          <w:u w:val="single"/>
        </w:rPr>
        <w:t>Юзвович</w:t>
      </w:r>
      <w:proofErr w:type="spellEnd"/>
      <w:r>
        <w:rPr>
          <w:sz w:val="24"/>
          <w:szCs w:val="24"/>
          <w:u w:val="single"/>
        </w:rPr>
        <w:t xml:space="preserve"> </w:t>
      </w:r>
    </w:p>
    <w:p w:rsidR="00A20429" w:rsidRDefault="00F0661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sectPr w:rsidR="00A20429" w:rsidSect="00A20429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Devanagari"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1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B41E99"/>
    <w:multiLevelType w:val="multilevel"/>
    <w:tmpl w:val="F192F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54B0ADA"/>
    <w:multiLevelType w:val="multilevel"/>
    <w:tmpl w:val="F2401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0429"/>
    <w:rsid w:val="0042706F"/>
    <w:rsid w:val="005E379F"/>
    <w:rsid w:val="00A20429"/>
    <w:rsid w:val="00AD1D29"/>
    <w:rsid w:val="00F0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2DC36"/>
  <w15:docId w15:val="{779DA9E7-649D-49E9-BE5D-ACBBEBED2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link w:val="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customStyle="1" w:styleId="21">
    <w:name w:val="Заголовок 21"/>
    <w:basedOn w:val="a"/>
    <w:link w:val="2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customStyle="1" w:styleId="31">
    <w:name w:val="Заголовок 31"/>
    <w:basedOn w:val="a"/>
    <w:link w:val="3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</w:rPr>
  </w:style>
  <w:style w:type="paragraph" w:customStyle="1" w:styleId="41">
    <w:name w:val="Заголовок 41"/>
    <w:basedOn w:val="a"/>
    <w:link w:val="4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customStyle="1" w:styleId="51">
    <w:name w:val="Заголовок 51"/>
    <w:basedOn w:val="a"/>
    <w:link w:val="5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</w:rPr>
  </w:style>
  <w:style w:type="paragraph" w:customStyle="1" w:styleId="61">
    <w:name w:val="Заголовок 61"/>
    <w:basedOn w:val="a"/>
    <w:link w:val="6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customStyle="1" w:styleId="71">
    <w:name w:val="Заголовок 71"/>
    <w:basedOn w:val="a"/>
    <w:link w:val="7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customStyle="1" w:styleId="81">
    <w:name w:val="Заголовок 81"/>
    <w:basedOn w:val="a"/>
    <w:link w:val="8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customStyle="1" w:styleId="91">
    <w:name w:val="Заголовок 91"/>
    <w:basedOn w:val="a"/>
    <w:link w:val="9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</w:rPr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sid w:val="00A20429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">
    <w:name w:val="Заголовок 9 Знак"/>
    <w:link w:val="91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">
    <w:name w:val="Заголовок 4 Знак"/>
    <w:link w:val="41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">
    <w:name w:val="Заголовок 5 Знак"/>
    <w:link w:val="51"/>
    <w:uiPriority w:val="9"/>
    <w:qFormat/>
    <w:rsid w:val="005A7B06"/>
    <w:rPr>
      <w:b/>
      <w:bCs/>
      <w:sz w:val="28"/>
      <w:szCs w:val="24"/>
    </w:rPr>
  </w:style>
  <w:style w:type="character" w:customStyle="1" w:styleId="8">
    <w:name w:val="Заголовок 8 Знак"/>
    <w:link w:val="81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">
    <w:name w:val="Заголовок 3 Знак"/>
    <w:link w:val="31"/>
    <w:uiPriority w:val="9"/>
    <w:qFormat/>
    <w:rsid w:val="005A7B06"/>
    <w:rPr>
      <w:bCs/>
      <w:sz w:val="28"/>
      <w:szCs w:val="24"/>
    </w:rPr>
  </w:style>
  <w:style w:type="character" w:customStyle="1" w:styleId="6">
    <w:name w:val="Заголовок 6 Знак"/>
    <w:link w:val="61"/>
    <w:qFormat/>
    <w:rsid w:val="005A7B06"/>
    <w:rPr>
      <w:b/>
      <w:bCs/>
      <w:kern w:val="2"/>
      <w:sz w:val="22"/>
      <w:szCs w:val="22"/>
    </w:rPr>
  </w:style>
  <w:style w:type="character" w:customStyle="1" w:styleId="7">
    <w:name w:val="Заголовок 7 Знак"/>
    <w:link w:val="71"/>
    <w:qFormat/>
    <w:rsid w:val="005A7B06"/>
    <w:rPr>
      <w:sz w:val="24"/>
      <w:szCs w:val="24"/>
    </w:rPr>
  </w:style>
  <w:style w:type="character" w:customStyle="1" w:styleId="30">
    <w:name w:val="Основной текст с отступом 3 Знак"/>
    <w:link w:val="30"/>
    <w:qFormat/>
    <w:rsid w:val="005A7B06"/>
    <w:rPr>
      <w:kern w:val="2"/>
      <w:sz w:val="16"/>
      <w:szCs w:val="16"/>
    </w:rPr>
  </w:style>
  <w:style w:type="character" w:customStyle="1" w:styleId="310">
    <w:name w:val="Основной текст с отступом 3 Знак1"/>
    <w:link w:val="32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">
    <w:name w:val="Вопрос 2 Знак"/>
    <w:link w:val="21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sid w:val="00A20429"/>
    <w:rPr>
      <w:rFonts w:cs="Courier New"/>
    </w:rPr>
  </w:style>
  <w:style w:type="character" w:customStyle="1" w:styleId="ListLabel2">
    <w:name w:val="ListLabel 2"/>
    <w:qFormat/>
    <w:rsid w:val="00A20429"/>
    <w:rPr>
      <w:rFonts w:cs="Courier New"/>
    </w:rPr>
  </w:style>
  <w:style w:type="character" w:customStyle="1" w:styleId="ListLabel3">
    <w:name w:val="ListLabel 3"/>
    <w:qFormat/>
    <w:rsid w:val="00A20429"/>
    <w:rPr>
      <w:rFonts w:cs="Courier New"/>
    </w:rPr>
  </w:style>
  <w:style w:type="character" w:customStyle="1" w:styleId="ListLabel4">
    <w:name w:val="ListLabel 4"/>
    <w:qFormat/>
    <w:rsid w:val="00A20429"/>
    <w:rPr>
      <w:rFonts w:cs="Courier New"/>
    </w:rPr>
  </w:style>
  <w:style w:type="character" w:customStyle="1" w:styleId="ListLabel5">
    <w:name w:val="ListLabel 5"/>
    <w:qFormat/>
    <w:rsid w:val="00A20429"/>
    <w:rPr>
      <w:rFonts w:cs="Courier New"/>
    </w:rPr>
  </w:style>
  <w:style w:type="character" w:customStyle="1" w:styleId="ListLabel6">
    <w:name w:val="ListLabel 6"/>
    <w:qFormat/>
    <w:rsid w:val="00A20429"/>
    <w:rPr>
      <w:rFonts w:cs="Courier New"/>
    </w:rPr>
  </w:style>
  <w:style w:type="character" w:customStyle="1" w:styleId="ListLabel7">
    <w:name w:val="ListLabel 7"/>
    <w:qFormat/>
    <w:rsid w:val="00A20429"/>
    <w:rPr>
      <w:rFonts w:cs="Courier New"/>
    </w:rPr>
  </w:style>
  <w:style w:type="character" w:customStyle="1" w:styleId="ListLabel8">
    <w:name w:val="ListLabel 8"/>
    <w:qFormat/>
    <w:rsid w:val="00A20429"/>
    <w:rPr>
      <w:rFonts w:cs="Courier New"/>
    </w:rPr>
  </w:style>
  <w:style w:type="character" w:customStyle="1" w:styleId="ListLabel9">
    <w:name w:val="ListLabel 9"/>
    <w:qFormat/>
    <w:rsid w:val="00A20429"/>
    <w:rPr>
      <w:rFonts w:cs="Courier New"/>
    </w:rPr>
  </w:style>
  <w:style w:type="character" w:customStyle="1" w:styleId="ListLabel10">
    <w:name w:val="ListLabel 10"/>
    <w:qFormat/>
    <w:rsid w:val="00A20429"/>
    <w:rPr>
      <w:rFonts w:cs="Courier New"/>
    </w:rPr>
  </w:style>
  <w:style w:type="character" w:customStyle="1" w:styleId="ListLabel11">
    <w:name w:val="ListLabel 11"/>
    <w:qFormat/>
    <w:rsid w:val="00A20429"/>
    <w:rPr>
      <w:rFonts w:cs="Courier New"/>
    </w:rPr>
  </w:style>
  <w:style w:type="character" w:customStyle="1" w:styleId="ListLabel12">
    <w:name w:val="ListLabel 12"/>
    <w:qFormat/>
    <w:rsid w:val="00A20429"/>
    <w:rPr>
      <w:b/>
      <w:i w:val="0"/>
    </w:rPr>
  </w:style>
  <w:style w:type="character" w:customStyle="1" w:styleId="ListLabel13">
    <w:name w:val="ListLabel 13"/>
    <w:qFormat/>
    <w:rsid w:val="00A20429"/>
    <w:rPr>
      <w:color w:val="000000"/>
    </w:rPr>
  </w:style>
  <w:style w:type="character" w:customStyle="1" w:styleId="ListLabel14">
    <w:name w:val="ListLabel 14"/>
    <w:qFormat/>
    <w:rsid w:val="00A20429"/>
    <w:rPr>
      <w:rFonts w:cs="Courier New"/>
    </w:rPr>
  </w:style>
  <w:style w:type="character" w:customStyle="1" w:styleId="ListLabel15">
    <w:name w:val="ListLabel 15"/>
    <w:qFormat/>
    <w:rsid w:val="00A20429"/>
    <w:rPr>
      <w:rFonts w:cs="Courier New"/>
    </w:rPr>
  </w:style>
  <w:style w:type="character" w:customStyle="1" w:styleId="ListLabel16">
    <w:name w:val="ListLabel 16"/>
    <w:qFormat/>
    <w:rsid w:val="00A20429"/>
    <w:rPr>
      <w:rFonts w:cs="Courier New"/>
    </w:rPr>
  </w:style>
  <w:style w:type="character" w:customStyle="1" w:styleId="ListLabel17">
    <w:name w:val="ListLabel 17"/>
    <w:qFormat/>
    <w:rsid w:val="00A20429"/>
    <w:rPr>
      <w:spacing w:val="-1"/>
      <w:sz w:val="20"/>
      <w:szCs w:val="20"/>
    </w:rPr>
  </w:style>
  <w:style w:type="character" w:customStyle="1" w:styleId="ListLabel18">
    <w:name w:val="ListLabel 18"/>
    <w:qFormat/>
    <w:rsid w:val="00A20429"/>
    <w:rPr>
      <w:spacing w:val="-1"/>
      <w:sz w:val="20"/>
      <w:szCs w:val="20"/>
    </w:rPr>
  </w:style>
  <w:style w:type="character" w:customStyle="1" w:styleId="ListLabel19">
    <w:name w:val="ListLabel 19"/>
    <w:qFormat/>
    <w:rsid w:val="00A20429"/>
    <w:rPr>
      <w:b w:val="0"/>
    </w:rPr>
  </w:style>
  <w:style w:type="character" w:customStyle="1" w:styleId="ListLabel20">
    <w:name w:val="ListLabel 20"/>
    <w:qFormat/>
    <w:rsid w:val="00A20429"/>
    <w:rPr>
      <w:b w:val="0"/>
    </w:rPr>
  </w:style>
  <w:style w:type="character" w:customStyle="1" w:styleId="ListLabel21">
    <w:name w:val="ListLabel 21"/>
    <w:qFormat/>
    <w:rsid w:val="00A20429"/>
    <w:rPr>
      <w:b w:val="0"/>
    </w:rPr>
  </w:style>
  <w:style w:type="character" w:customStyle="1" w:styleId="ListLabel22">
    <w:name w:val="ListLabel 22"/>
    <w:qFormat/>
    <w:rsid w:val="00A20429"/>
    <w:rPr>
      <w:b w:val="0"/>
    </w:rPr>
  </w:style>
  <w:style w:type="character" w:customStyle="1" w:styleId="ListLabel23">
    <w:name w:val="ListLabel 23"/>
    <w:qFormat/>
    <w:rsid w:val="00A20429"/>
    <w:rPr>
      <w:b w:val="0"/>
    </w:rPr>
  </w:style>
  <w:style w:type="character" w:customStyle="1" w:styleId="ListLabel24">
    <w:name w:val="ListLabel 24"/>
    <w:qFormat/>
    <w:rsid w:val="00A20429"/>
    <w:rPr>
      <w:b w:val="0"/>
    </w:rPr>
  </w:style>
  <w:style w:type="character" w:customStyle="1" w:styleId="ListLabel25">
    <w:name w:val="ListLabel 25"/>
    <w:qFormat/>
    <w:rsid w:val="00A20429"/>
    <w:rPr>
      <w:b w:val="0"/>
    </w:rPr>
  </w:style>
  <w:style w:type="character" w:customStyle="1" w:styleId="ListLabel26">
    <w:name w:val="ListLabel 26"/>
    <w:qFormat/>
    <w:rsid w:val="00A20429"/>
    <w:rPr>
      <w:b w:val="0"/>
    </w:rPr>
  </w:style>
  <w:style w:type="character" w:customStyle="1" w:styleId="ListLabel27">
    <w:name w:val="ListLabel 27"/>
    <w:qFormat/>
    <w:rsid w:val="00A20429"/>
    <w:rPr>
      <w:b w:val="0"/>
    </w:rPr>
  </w:style>
  <w:style w:type="character" w:customStyle="1" w:styleId="ListLabel28">
    <w:name w:val="ListLabel 28"/>
    <w:qFormat/>
    <w:rsid w:val="00A20429"/>
    <w:rPr>
      <w:b w:val="0"/>
    </w:rPr>
  </w:style>
  <w:style w:type="character" w:customStyle="1" w:styleId="ListLabel29">
    <w:name w:val="ListLabel 29"/>
    <w:qFormat/>
    <w:rsid w:val="00A20429"/>
    <w:rPr>
      <w:b w:val="0"/>
    </w:rPr>
  </w:style>
  <w:style w:type="character" w:customStyle="1" w:styleId="ListLabel30">
    <w:name w:val="ListLabel 30"/>
    <w:qFormat/>
    <w:rsid w:val="00A20429"/>
    <w:rPr>
      <w:b w:val="0"/>
    </w:rPr>
  </w:style>
  <w:style w:type="character" w:customStyle="1" w:styleId="ListLabel31">
    <w:name w:val="ListLabel 31"/>
    <w:qFormat/>
    <w:rsid w:val="00A20429"/>
    <w:rPr>
      <w:b w:val="0"/>
    </w:rPr>
  </w:style>
  <w:style w:type="character" w:customStyle="1" w:styleId="ListLabel32">
    <w:name w:val="ListLabel 32"/>
    <w:qFormat/>
    <w:rsid w:val="00A20429"/>
    <w:rPr>
      <w:b w:val="0"/>
    </w:rPr>
  </w:style>
  <w:style w:type="character" w:customStyle="1" w:styleId="ListLabel33">
    <w:name w:val="ListLabel 33"/>
    <w:qFormat/>
    <w:rsid w:val="00A20429"/>
    <w:rPr>
      <w:b w:val="0"/>
    </w:rPr>
  </w:style>
  <w:style w:type="character" w:customStyle="1" w:styleId="ListLabel34">
    <w:name w:val="ListLabel 34"/>
    <w:qFormat/>
    <w:rsid w:val="00A20429"/>
    <w:rPr>
      <w:rFonts w:cs="Courier New"/>
    </w:rPr>
  </w:style>
  <w:style w:type="character" w:customStyle="1" w:styleId="ListLabel35">
    <w:name w:val="ListLabel 35"/>
    <w:qFormat/>
    <w:rsid w:val="00A20429"/>
    <w:rPr>
      <w:rFonts w:cs="Courier New"/>
    </w:rPr>
  </w:style>
  <w:style w:type="character" w:customStyle="1" w:styleId="ListLabel36">
    <w:name w:val="ListLabel 36"/>
    <w:qFormat/>
    <w:rsid w:val="00A20429"/>
    <w:rPr>
      <w:rFonts w:cs="Courier New"/>
    </w:rPr>
  </w:style>
  <w:style w:type="character" w:customStyle="1" w:styleId="ListLabel37">
    <w:name w:val="ListLabel 37"/>
    <w:qFormat/>
    <w:rsid w:val="00A20429"/>
    <w:rPr>
      <w:sz w:val="22"/>
    </w:rPr>
  </w:style>
  <w:style w:type="character" w:customStyle="1" w:styleId="ListLabel38">
    <w:name w:val="ListLabel 38"/>
    <w:qFormat/>
    <w:rsid w:val="00A20429"/>
    <w:rPr>
      <w:b w:val="0"/>
      <w:i w:val="0"/>
      <w:sz w:val="20"/>
    </w:rPr>
  </w:style>
  <w:style w:type="character" w:customStyle="1" w:styleId="ListLabel39">
    <w:name w:val="ListLabel 39"/>
    <w:qFormat/>
    <w:rsid w:val="00A20429"/>
    <w:rPr>
      <w:spacing w:val="-1"/>
      <w:sz w:val="22"/>
    </w:rPr>
  </w:style>
  <w:style w:type="character" w:customStyle="1" w:styleId="ListLabel40">
    <w:name w:val="ListLabel 40"/>
    <w:qFormat/>
    <w:rsid w:val="00A20429"/>
    <w:rPr>
      <w:b w:val="0"/>
      <w:i w:val="0"/>
      <w:sz w:val="20"/>
    </w:rPr>
  </w:style>
  <w:style w:type="character" w:customStyle="1" w:styleId="ListLabel41">
    <w:name w:val="ListLabel 41"/>
    <w:qFormat/>
    <w:rsid w:val="00A20429"/>
    <w:rPr>
      <w:b w:val="0"/>
      <w:i w:val="0"/>
      <w:sz w:val="18"/>
      <w:szCs w:val="18"/>
    </w:rPr>
  </w:style>
  <w:style w:type="character" w:customStyle="1" w:styleId="ListLabel42">
    <w:name w:val="ListLabel 42"/>
    <w:qFormat/>
    <w:rsid w:val="00A20429"/>
    <w:rPr>
      <w:b w:val="0"/>
      <w:i w:val="0"/>
      <w:sz w:val="22"/>
    </w:rPr>
  </w:style>
  <w:style w:type="character" w:customStyle="1" w:styleId="ListLabel43">
    <w:name w:val="ListLabel 43"/>
    <w:qFormat/>
    <w:rsid w:val="00A20429"/>
    <w:rPr>
      <w:spacing w:val="-1"/>
      <w:sz w:val="22"/>
      <w:szCs w:val="22"/>
    </w:rPr>
  </w:style>
  <w:style w:type="character" w:customStyle="1" w:styleId="ListLabel44">
    <w:name w:val="ListLabel 44"/>
    <w:qFormat/>
    <w:rsid w:val="00A20429"/>
    <w:rPr>
      <w:sz w:val="22"/>
    </w:rPr>
  </w:style>
  <w:style w:type="character" w:customStyle="1" w:styleId="ListLabel45">
    <w:name w:val="ListLabel 45"/>
    <w:qFormat/>
    <w:rsid w:val="00A20429"/>
    <w:rPr>
      <w:sz w:val="20"/>
    </w:rPr>
  </w:style>
  <w:style w:type="character" w:customStyle="1" w:styleId="ListLabel46">
    <w:name w:val="ListLabel 46"/>
    <w:qFormat/>
    <w:rsid w:val="00A20429"/>
    <w:rPr>
      <w:b w:val="0"/>
      <w:i w:val="0"/>
      <w:sz w:val="22"/>
    </w:rPr>
  </w:style>
  <w:style w:type="character" w:customStyle="1" w:styleId="ListLabel47">
    <w:name w:val="ListLabel 47"/>
    <w:qFormat/>
    <w:rsid w:val="00A20429"/>
    <w:rPr>
      <w:spacing w:val="-1"/>
      <w:sz w:val="22"/>
      <w:szCs w:val="22"/>
    </w:rPr>
  </w:style>
  <w:style w:type="character" w:customStyle="1" w:styleId="ListLabel48">
    <w:name w:val="ListLabel 48"/>
    <w:qFormat/>
    <w:rsid w:val="00A20429"/>
    <w:rPr>
      <w:b w:val="0"/>
      <w:i w:val="0"/>
      <w:sz w:val="22"/>
    </w:rPr>
  </w:style>
  <w:style w:type="character" w:customStyle="1" w:styleId="ListLabel49">
    <w:name w:val="ListLabel 49"/>
    <w:qFormat/>
    <w:rsid w:val="00A20429"/>
    <w:rPr>
      <w:sz w:val="22"/>
    </w:rPr>
  </w:style>
  <w:style w:type="character" w:customStyle="1" w:styleId="ListLabel50">
    <w:name w:val="ListLabel 50"/>
    <w:qFormat/>
    <w:rsid w:val="00A20429"/>
    <w:rPr>
      <w:b w:val="0"/>
      <w:i w:val="0"/>
      <w:sz w:val="18"/>
      <w:szCs w:val="18"/>
    </w:rPr>
  </w:style>
  <w:style w:type="character" w:customStyle="1" w:styleId="ListLabel51">
    <w:name w:val="ListLabel 51"/>
    <w:qFormat/>
    <w:rsid w:val="00A20429"/>
    <w:rPr>
      <w:sz w:val="22"/>
    </w:rPr>
  </w:style>
  <w:style w:type="character" w:customStyle="1" w:styleId="ListLabel52">
    <w:name w:val="ListLabel 52"/>
    <w:qFormat/>
    <w:rsid w:val="00A20429"/>
    <w:rPr>
      <w:b/>
      <w:sz w:val="22"/>
      <w:szCs w:val="22"/>
    </w:rPr>
  </w:style>
  <w:style w:type="character" w:customStyle="1" w:styleId="ListLabel53">
    <w:name w:val="ListLabel 53"/>
    <w:qFormat/>
    <w:rsid w:val="00A20429"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sid w:val="00A20429"/>
    <w:rPr>
      <w:rFonts w:cs="Times New Roman"/>
      <w:sz w:val="22"/>
    </w:rPr>
  </w:style>
  <w:style w:type="character" w:customStyle="1" w:styleId="ListLabel55">
    <w:name w:val="ListLabel 55"/>
    <w:qFormat/>
    <w:rsid w:val="00A20429"/>
    <w:rPr>
      <w:rFonts w:cs="Times New Roman"/>
    </w:rPr>
  </w:style>
  <w:style w:type="character" w:customStyle="1" w:styleId="ListLabel56">
    <w:name w:val="ListLabel 56"/>
    <w:qFormat/>
    <w:rsid w:val="00A20429"/>
    <w:rPr>
      <w:rFonts w:cs="Times New Roman"/>
    </w:rPr>
  </w:style>
  <w:style w:type="character" w:customStyle="1" w:styleId="ListLabel57">
    <w:name w:val="ListLabel 57"/>
    <w:qFormat/>
    <w:rsid w:val="00A20429"/>
    <w:rPr>
      <w:rFonts w:cs="Times New Roman"/>
    </w:rPr>
  </w:style>
  <w:style w:type="character" w:customStyle="1" w:styleId="ListLabel58">
    <w:name w:val="ListLabel 58"/>
    <w:qFormat/>
    <w:rsid w:val="00A20429"/>
    <w:rPr>
      <w:rFonts w:cs="Times New Roman"/>
    </w:rPr>
  </w:style>
  <w:style w:type="character" w:customStyle="1" w:styleId="ListLabel59">
    <w:name w:val="ListLabel 59"/>
    <w:qFormat/>
    <w:rsid w:val="00A20429"/>
    <w:rPr>
      <w:rFonts w:cs="Times New Roman"/>
    </w:rPr>
  </w:style>
  <w:style w:type="character" w:customStyle="1" w:styleId="ListLabel60">
    <w:name w:val="ListLabel 60"/>
    <w:qFormat/>
    <w:rsid w:val="00A20429"/>
    <w:rPr>
      <w:rFonts w:cs="Times New Roman"/>
    </w:rPr>
  </w:style>
  <w:style w:type="character" w:customStyle="1" w:styleId="ListLabel61">
    <w:name w:val="ListLabel 61"/>
    <w:qFormat/>
    <w:rsid w:val="00A20429"/>
    <w:rPr>
      <w:rFonts w:cs="Times New Roman"/>
    </w:rPr>
  </w:style>
  <w:style w:type="character" w:customStyle="1" w:styleId="ListLabel62">
    <w:name w:val="ListLabel 62"/>
    <w:qFormat/>
    <w:rsid w:val="00A20429"/>
    <w:rPr>
      <w:spacing w:val="-1"/>
      <w:sz w:val="22"/>
    </w:rPr>
  </w:style>
  <w:style w:type="character" w:customStyle="1" w:styleId="ListLabel63">
    <w:name w:val="ListLabel 63"/>
    <w:qFormat/>
    <w:rsid w:val="00A20429"/>
    <w:rPr>
      <w:sz w:val="22"/>
    </w:rPr>
  </w:style>
  <w:style w:type="character" w:customStyle="1" w:styleId="ListLabel64">
    <w:name w:val="ListLabel 64"/>
    <w:qFormat/>
    <w:rsid w:val="00A20429"/>
    <w:rPr>
      <w:rFonts w:cs="Courier New"/>
    </w:rPr>
  </w:style>
  <w:style w:type="character" w:customStyle="1" w:styleId="ListLabel65">
    <w:name w:val="ListLabel 65"/>
    <w:qFormat/>
    <w:rsid w:val="00A20429"/>
    <w:rPr>
      <w:rFonts w:cs="Courier New"/>
    </w:rPr>
  </w:style>
  <w:style w:type="character" w:customStyle="1" w:styleId="ListLabel66">
    <w:name w:val="ListLabel 66"/>
    <w:qFormat/>
    <w:rsid w:val="00A20429"/>
    <w:rPr>
      <w:rFonts w:cs="Courier New"/>
    </w:rPr>
  </w:style>
  <w:style w:type="character" w:customStyle="1" w:styleId="ListLabel67">
    <w:name w:val="ListLabel 67"/>
    <w:qFormat/>
    <w:rsid w:val="00A20429"/>
    <w:rPr>
      <w:rFonts w:cs="Courier New"/>
    </w:rPr>
  </w:style>
  <w:style w:type="character" w:customStyle="1" w:styleId="ListLabel68">
    <w:name w:val="ListLabel 68"/>
    <w:qFormat/>
    <w:rsid w:val="00A20429"/>
    <w:rPr>
      <w:rFonts w:cs="Courier New"/>
    </w:rPr>
  </w:style>
  <w:style w:type="character" w:customStyle="1" w:styleId="ListLabel69">
    <w:name w:val="ListLabel 69"/>
    <w:qFormat/>
    <w:rsid w:val="00A20429"/>
    <w:rPr>
      <w:rFonts w:cs="Courier New"/>
    </w:rPr>
  </w:style>
  <w:style w:type="character" w:customStyle="1" w:styleId="ListLabel70">
    <w:name w:val="ListLabel 70"/>
    <w:qFormat/>
    <w:rsid w:val="00A20429"/>
    <w:rPr>
      <w:rFonts w:cs="Courier New"/>
    </w:rPr>
  </w:style>
  <w:style w:type="character" w:customStyle="1" w:styleId="ListLabel71">
    <w:name w:val="ListLabel 71"/>
    <w:qFormat/>
    <w:rsid w:val="00A20429"/>
    <w:rPr>
      <w:rFonts w:cs="Courier New"/>
    </w:rPr>
  </w:style>
  <w:style w:type="character" w:customStyle="1" w:styleId="ListLabel72">
    <w:name w:val="ListLabel 72"/>
    <w:qFormat/>
    <w:rsid w:val="00A20429"/>
    <w:rPr>
      <w:rFonts w:cs="Courier New"/>
    </w:rPr>
  </w:style>
  <w:style w:type="character" w:customStyle="1" w:styleId="ListLabel73">
    <w:name w:val="ListLabel 73"/>
    <w:qFormat/>
    <w:rsid w:val="00A20429"/>
    <w:rPr>
      <w:sz w:val="28"/>
    </w:rPr>
  </w:style>
  <w:style w:type="character" w:customStyle="1" w:styleId="ListLabel74">
    <w:name w:val="ListLabel 74"/>
    <w:qFormat/>
    <w:rsid w:val="00A20429"/>
    <w:rPr>
      <w:b w:val="0"/>
      <w:i w:val="0"/>
      <w:sz w:val="28"/>
    </w:rPr>
  </w:style>
  <w:style w:type="character" w:customStyle="1" w:styleId="ListLabel75">
    <w:name w:val="ListLabel 75"/>
    <w:qFormat/>
    <w:rsid w:val="00A20429"/>
    <w:rPr>
      <w:rFonts w:eastAsia="Calibri"/>
    </w:rPr>
  </w:style>
  <w:style w:type="character" w:customStyle="1" w:styleId="ListLabel76">
    <w:name w:val="ListLabel 76"/>
    <w:qFormat/>
    <w:rsid w:val="00A20429"/>
    <w:rPr>
      <w:rFonts w:cs="Courier New"/>
    </w:rPr>
  </w:style>
  <w:style w:type="character" w:customStyle="1" w:styleId="ListLabel77">
    <w:name w:val="ListLabel 77"/>
    <w:qFormat/>
    <w:rsid w:val="00A20429"/>
    <w:rPr>
      <w:rFonts w:cs="Courier New"/>
    </w:rPr>
  </w:style>
  <w:style w:type="character" w:customStyle="1" w:styleId="ListLabel78">
    <w:name w:val="ListLabel 78"/>
    <w:qFormat/>
    <w:rsid w:val="00A20429"/>
    <w:rPr>
      <w:rFonts w:cs="Courier New"/>
    </w:rPr>
  </w:style>
  <w:style w:type="character" w:customStyle="1" w:styleId="ListLabel79">
    <w:name w:val="ListLabel 79"/>
    <w:qFormat/>
    <w:rsid w:val="00A20429"/>
    <w:rPr>
      <w:sz w:val="22"/>
      <w:szCs w:val="22"/>
    </w:rPr>
  </w:style>
  <w:style w:type="paragraph" w:customStyle="1" w:styleId="14">
    <w:name w:val="Заголовок1"/>
    <w:basedOn w:val="a"/>
    <w:next w:val="aff"/>
    <w:qFormat/>
    <w:rsid w:val="00A20429"/>
    <w:pPr>
      <w:keepNext/>
      <w:spacing w:before="240" w:after="120"/>
    </w:pPr>
    <w:rPr>
      <w:rFonts w:ascii="Liberation Sans" w:eastAsia="Tahoma" w:hAnsi="Liberation Sans" w:cs="Noto Sans Devanagari"/>
      <w:szCs w:val="28"/>
    </w:rPr>
  </w:style>
  <w:style w:type="paragraph" w:styleId="aff">
    <w:name w:val="Body Text"/>
    <w:basedOn w:val="a"/>
    <w:rsid w:val="006578D6"/>
    <w:pPr>
      <w:spacing w:after="120"/>
    </w:pPr>
  </w:style>
  <w:style w:type="paragraph" w:styleId="aff0">
    <w:name w:val="List"/>
    <w:basedOn w:val="Textbody0"/>
    <w:rsid w:val="006578D6"/>
  </w:style>
  <w:style w:type="paragraph" w:customStyle="1" w:styleId="15">
    <w:name w:val="Название объекта1"/>
    <w:basedOn w:val="a"/>
    <w:qFormat/>
    <w:rsid w:val="00A20429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16">
    <w:name w:val="Указатель1"/>
    <w:basedOn w:val="Standard0"/>
    <w:qFormat/>
    <w:rsid w:val="006578D6"/>
    <w:pPr>
      <w:suppressLineNumbers/>
    </w:pPr>
  </w:style>
  <w:style w:type="paragraph" w:styleId="aff1">
    <w:name w:val="Body Text Indent"/>
    <w:basedOn w:val="a"/>
    <w:rsid w:val="007858C3"/>
    <w:pPr>
      <w:spacing w:after="120"/>
      <w:ind w:left="283"/>
    </w:pPr>
  </w:style>
  <w:style w:type="paragraph" w:styleId="33">
    <w:name w:val="Body Text Indent 3"/>
    <w:basedOn w:val="a"/>
    <w:qFormat/>
    <w:rsid w:val="007858C3"/>
    <w:pPr>
      <w:spacing w:after="120"/>
      <w:ind w:left="283"/>
    </w:pPr>
    <w:rPr>
      <w:sz w:val="16"/>
      <w:szCs w:val="16"/>
    </w:rPr>
  </w:style>
  <w:style w:type="paragraph" w:styleId="aff2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3">
    <w:name w:val="Title"/>
    <w:basedOn w:val="a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customStyle="1" w:styleId="17">
    <w:name w:val="Нижний колонтитул1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4">
    <w:name w:val="Subtitle"/>
    <w:basedOn w:val="aff3"/>
    <w:qFormat/>
    <w:rsid w:val="006578D6"/>
    <w:rPr>
      <w:i/>
      <w:iCs/>
    </w:rPr>
  </w:style>
  <w:style w:type="paragraph" w:customStyle="1" w:styleId="0010">
    <w:name w:val="00. Заголовок 1"/>
    <w:basedOn w:val="aff3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3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3"/>
    <w:qFormat/>
    <w:rsid w:val="006578D6"/>
    <w:rPr>
      <w:bCs/>
      <w:sz w:val="32"/>
    </w:rPr>
  </w:style>
  <w:style w:type="paragraph" w:customStyle="1" w:styleId="ContentsHeading">
    <w:name w:val="Contents Heading"/>
    <w:basedOn w:val="aff3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6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6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6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6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6"/>
    <w:qFormat/>
    <w:rsid w:val="006578D6"/>
    <w:pPr>
      <w:tabs>
        <w:tab w:val="right" w:leader="dot" w:pos="10771"/>
      </w:tabs>
      <w:ind w:left="1132"/>
    </w:pPr>
  </w:style>
  <w:style w:type="paragraph" w:customStyle="1" w:styleId="1">
    <w:name w:val="Указатель пользователя 1"/>
    <w:basedOn w:val="16"/>
    <w:link w:val="1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6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6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6"/>
    <w:qFormat/>
    <w:rsid w:val="006578D6"/>
    <w:pPr>
      <w:tabs>
        <w:tab w:val="right" w:leader="dot" w:pos="10205"/>
      </w:tabs>
      <w:ind w:left="2264"/>
    </w:pPr>
  </w:style>
  <w:style w:type="paragraph" w:customStyle="1" w:styleId="aff5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6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5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5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5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5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5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5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5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7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8">
    <w:name w:val="Заголовок таблицы"/>
    <w:basedOn w:val="aff7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5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5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5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9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a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0">
    <w:name w:val="Указатель пользователя 8"/>
    <w:basedOn w:val="16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5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8">
    <w:name w:val="Текст1"/>
    <w:basedOn w:val="Standard0"/>
    <w:qFormat/>
    <w:rsid w:val="006578D6"/>
  </w:style>
  <w:style w:type="paragraph" w:customStyle="1" w:styleId="affb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c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styleId="affd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0040">
    <w:name w:val="00. Заголовок 4"/>
    <w:basedOn w:val="aff3"/>
    <w:qFormat/>
    <w:rsid w:val="006578D6"/>
    <w:pPr>
      <w:outlineLvl w:val="3"/>
    </w:pPr>
    <w:rPr>
      <w:bCs/>
      <w:i/>
      <w:iCs/>
    </w:rPr>
  </w:style>
  <w:style w:type="paragraph" w:customStyle="1" w:styleId="affe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5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9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customStyle="1" w:styleId="1a">
    <w:name w:val="Верхний колонтитул1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</w:rPr>
  </w:style>
  <w:style w:type="paragraph" w:customStyle="1" w:styleId="1b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</w:rPr>
  </w:style>
  <w:style w:type="paragraph" w:styleId="afff0">
    <w:name w:val="TOC Heading"/>
    <w:basedOn w:val="1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customStyle="1" w:styleId="114">
    <w:name w:val="Оглавление 1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customStyle="1" w:styleId="211">
    <w:name w:val="Оглавление 21"/>
    <w:basedOn w:val="a"/>
    <w:autoRedefine/>
    <w:uiPriority w:val="39"/>
    <w:unhideWhenUsed/>
    <w:rsid w:val="006578D6"/>
    <w:pPr>
      <w:ind w:left="280"/>
    </w:pPr>
  </w:style>
  <w:style w:type="paragraph" w:customStyle="1" w:styleId="311">
    <w:name w:val="Оглавление 31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customStyle="1" w:styleId="410">
    <w:name w:val="Оглавление 41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510">
    <w:name w:val="Оглавление 51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610">
    <w:name w:val="Оглавление 61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710">
    <w:name w:val="Оглавление 71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810">
    <w:name w:val="Оглавление 81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910">
    <w:name w:val="Оглавление 91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1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2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4">
    <w:name w:val="Body Text 3"/>
    <w:basedOn w:val="a"/>
    <w:link w:val="35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2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c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5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2">
    <w:name w:val="Стиль3"/>
    <w:basedOn w:val="1c"/>
    <w:link w:val="310"/>
    <w:qFormat/>
    <w:rsid w:val="006578D6"/>
  </w:style>
  <w:style w:type="paragraph" w:customStyle="1" w:styleId="213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2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3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4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6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5"/>
    <w:qFormat/>
    <w:rsid w:val="005A7B06"/>
  </w:style>
  <w:style w:type="paragraph" w:customStyle="1" w:styleId="104">
    <w:name w:val="10. Критерии оценки результатов:заголовок"/>
    <w:basedOn w:val="aff5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5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5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7">
    <w:name w:val="Обычный+Интервал 2"/>
    <w:basedOn w:val="afff5"/>
    <w:qFormat/>
    <w:rsid w:val="005A7B06"/>
    <w:pPr>
      <w:spacing w:line="244" w:lineRule="exact"/>
    </w:pPr>
  </w:style>
  <w:style w:type="paragraph" w:customStyle="1" w:styleId="afff6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d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e">
    <w:name w:val="Обычный1"/>
    <w:qFormat/>
    <w:rsid w:val="005A7B06"/>
    <w:rPr>
      <w:sz w:val="28"/>
    </w:rPr>
  </w:style>
  <w:style w:type="paragraph" w:styleId="afff7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f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8">
    <w:name w:val="Обложка 2"/>
    <w:basedOn w:val="1f"/>
    <w:qFormat/>
    <w:rsid w:val="005A7B06"/>
    <w:rPr>
      <w:caps w:val="0"/>
    </w:rPr>
  </w:style>
  <w:style w:type="paragraph" w:customStyle="1" w:styleId="35">
    <w:name w:val="Основной текст 3 Знак"/>
    <w:basedOn w:val="28"/>
    <w:link w:val="34"/>
    <w:qFormat/>
    <w:rsid w:val="005A7B06"/>
    <w:rPr>
      <w:caps/>
      <w:sz w:val="32"/>
    </w:rPr>
  </w:style>
  <w:style w:type="paragraph" w:customStyle="1" w:styleId="40">
    <w:name w:val="Обложка 4"/>
    <w:basedOn w:val="28"/>
    <w:qFormat/>
    <w:rsid w:val="005A7B06"/>
    <w:rPr>
      <w:sz w:val="20"/>
    </w:rPr>
  </w:style>
  <w:style w:type="paragraph" w:customStyle="1" w:styleId="50">
    <w:name w:val="Обложка 5"/>
    <w:basedOn w:val="28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9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6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2">
    <w:name w:val="Титул 4"/>
    <w:basedOn w:val="36"/>
    <w:semiHidden/>
    <w:qFormat/>
    <w:rsid w:val="005A7B06"/>
    <w:pPr>
      <w:spacing w:before="400"/>
    </w:pPr>
    <w:rPr>
      <w:b/>
      <w:bCs/>
    </w:rPr>
  </w:style>
  <w:style w:type="paragraph" w:customStyle="1" w:styleId="52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0">
    <w:name w:val="Титул 6"/>
    <w:basedOn w:val="29"/>
    <w:semiHidden/>
    <w:qFormat/>
    <w:rsid w:val="005A7B06"/>
    <w:pPr>
      <w:spacing w:before="3200"/>
    </w:pPr>
  </w:style>
  <w:style w:type="paragraph" w:customStyle="1" w:styleId="afff8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9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a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b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c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f0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a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d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e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0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1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2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3">
    <w:name w:val="Выходные данные+черта"/>
    <w:basedOn w:val="afffe"/>
    <w:semiHidden/>
    <w:qFormat/>
    <w:rsid w:val="005A7B06"/>
    <w:pPr>
      <w:pBdr>
        <w:bottom w:val="single" w:sz="6" w:space="1" w:color="000000"/>
      </w:pBdr>
    </w:pPr>
  </w:style>
  <w:style w:type="paragraph" w:customStyle="1" w:styleId="affff4">
    <w:name w:val="Заголовок курсив"/>
    <w:basedOn w:val="aff3"/>
    <w:qFormat/>
    <w:rsid w:val="005A7B06"/>
    <w:rPr>
      <w:i/>
    </w:rPr>
  </w:style>
  <w:style w:type="paragraph" w:customStyle="1" w:styleId="affff5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f1">
    <w:name w:val="Перечень рисунков1"/>
    <w:basedOn w:val="a"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6">
    <w:name w:val="Название таблицы"/>
    <w:basedOn w:val="affff5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7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8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</w:rPr>
  </w:style>
  <w:style w:type="paragraph" w:customStyle="1" w:styleId="1f2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c">
    <w:name w:val="Текст таблицы 2"/>
    <w:basedOn w:val="1f2"/>
    <w:qFormat/>
    <w:rsid w:val="005A7B06"/>
    <w:pPr>
      <w:jc w:val="center"/>
    </w:pPr>
  </w:style>
  <w:style w:type="paragraph" w:customStyle="1" w:styleId="affff9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a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b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c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3">
    <w:name w:val="Оглавление 1а"/>
    <w:basedOn w:val="114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d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e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</w:rPr>
  </w:style>
  <w:style w:type="paragraph" w:customStyle="1" w:styleId="afffff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0">
    <w:name w:val="Текст таблицы по центру"/>
    <w:basedOn w:val="afffff"/>
    <w:qFormat/>
    <w:rsid w:val="005A7B06"/>
    <w:pPr>
      <w:jc w:val="center"/>
    </w:pPr>
  </w:style>
  <w:style w:type="paragraph" w:customStyle="1" w:styleId="afffff1">
    <w:name w:val="Текст таблицы по правому краю"/>
    <w:basedOn w:val="afffff"/>
    <w:qFormat/>
    <w:rsid w:val="005A7B06"/>
    <w:pPr>
      <w:jc w:val="right"/>
    </w:pPr>
  </w:style>
  <w:style w:type="paragraph" w:customStyle="1" w:styleId="afffff2">
    <w:name w:val="Текст таблицы с нумерацией"/>
    <w:basedOn w:val="afffff"/>
    <w:qFormat/>
    <w:rsid w:val="005A7B06"/>
  </w:style>
  <w:style w:type="paragraph" w:customStyle="1" w:styleId="afffff3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4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5">
    <w:name w:val="Текст рисунка по центру"/>
    <w:basedOn w:val="afffff4"/>
    <w:qFormat/>
    <w:rsid w:val="005A7B06"/>
  </w:style>
  <w:style w:type="paragraph" w:customStyle="1" w:styleId="afffff6">
    <w:name w:val="Текст рисунка с отступом"/>
    <w:basedOn w:val="afffff4"/>
    <w:qFormat/>
    <w:rsid w:val="005A7B06"/>
    <w:pPr>
      <w:ind w:firstLine="284"/>
      <w:jc w:val="both"/>
    </w:pPr>
  </w:style>
  <w:style w:type="paragraph" w:customStyle="1" w:styleId="1f4">
    <w:name w:val="Текст рисунка 1"/>
    <w:basedOn w:val="afffff4"/>
    <w:qFormat/>
    <w:rsid w:val="005A7B06"/>
    <w:pPr>
      <w:ind w:firstLine="284"/>
      <w:jc w:val="both"/>
    </w:pPr>
    <w:rPr>
      <w:sz w:val="12"/>
    </w:rPr>
  </w:style>
  <w:style w:type="paragraph" w:customStyle="1" w:styleId="afffff7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8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d">
    <w:name w:val="Заголовок 2а"/>
    <w:basedOn w:val="21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9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2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0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a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b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c">
    <w:name w:val="Редактор"/>
    <w:basedOn w:val="afffe"/>
    <w:semiHidden/>
    <w:qFormat/>
    <w:rsid w:val="005A7B06"/>
  </w:style>
  <w:style w:type="paragraph" w:customStyle="1" w:styleId="afffffd">
    <w:name w:val="Типография"/>
    <w:basedOn w:val="afffe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e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0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1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e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5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2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0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1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3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2">
    <w:name w:val="Образец титула 2"/>
    <w:basedOn w:val="affffff3"/>
    <w:qFormat/>
    <w:rsid w:val="005A7B06"/>
    <w:pPr>
      <w:jc w:val="left"/>
    </w:pPr>
  </w:style>
  <w:style w:type="paragraph" w:customStyle="1" w:styleId="affffff4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5">
    <w:name w:val="Вопросы"/>
    <w:basedOn w:val="afffff3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6">
    <w:name w:val="Текст таблицы+Интервал"/>
    <w:basedOn w:val="afffff"/>
    <w:qFormat/>
    <w:rsid w:val="005A7B06"/>
    <w:pPr>
      <w:spacing w:line="190" w:lineRule="exact"/>
    </w:pPr>
  </w:style>
  <w:style w:type="paragraph" w:customStyle="1" w:styleId="affffff7">
    <w:name w:val="Аннотация"/>
    <w:basedOn w:val="affffff1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8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9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3">
    <w:name w:val="Вопросы 2"/>
    <w:basedOn w:val="affffff5"/>
    <w:autoRedefine/>
    <w:qFormat/>
    <w:rsid w:val="005A7B06"/>
    <w:pPr>
      <w:ind w:left="340" w:hanging="340"/>
    </w:pPr>
  </w:style>
  <w:style w:type="paragraph" w:customStyle="1" w:styleId="affffffa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b">
    <w:name w:val="Литература"/>
    <w:basedOn w:val="41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4">
    <w:name w:val="Литература 2"/>
    <w:basedOn w:val="51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0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c">
    <w:name w:val="Источник"/>
    <w:basedOn w:val="90"/>
    <w:qFormat/>
    <w:rsid w:val="005A7B06"/>
    <w:pPr>
      <w:ind w:firstLine="567"/>
      <w:contextualSpacing/>
      <w:jc w:val="both"/>
    </w:pPr>
  </w:style>
  <w:style w:type="paragraph" w:customStyle="1" w:styleId="2f5">
    <w:name w:val="Вопрос 2"/>
    <w:basedOn w:val="affffff8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d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6">
    <w:name w:val="Ответ 2"/>
    <w:basedOn w:val="affffffd"/>
    <w:qFormat/>
    <w:rsid w:val="005A7B06"/>
    <w:pPr>
      <w:ind w:left="567" w:firstLine="0"/>
    </w:pPr>
  </w:style>
  <w:style w:type="paragraph" w:customStyle="1" w:styleId="affffffe">
    <w:name w:val="Образец"/>
    <w:basedOn w:val="1b"/>
    <w:qFormat/>
    <w:rsid w:val="005A7B06"/>
  </w:style>
  <w:style w:type="paragraph" w:customStyle="1" w:styleId="37">
    <w:name w:val="Ответ 3"/>
    <w:basedOn w:val="affffffd"/>
    <w:qFormat/>
    <w:rsid w:val="005A7B06"/>
    <w:pPr>
      <w:ind w:left="567"/>
      <w:jc w:val="left"/>
    </w:pPr>
    <w:rPr>
      <w:iCs w:val="0"/>
    </w:rPr>
  </w:style>
  <w:style w:type="paragraph" w:customStyle="1" w:styleId="43">
    <w:name w:val="Ответ 4"/>
    <w:basedOn w:val="affffffd"/>
    <w:qFormat/>
    <w:rsid w:val="005A7B06"/>
    <w:pPr>
      <w:jc w:val="left"/>
    </w:pPr>
    <w:rPr>
      <w:iCs w:val="0"/>
    </w:rPr>
  </w:style>
  <w:style w:type="paragraph" w:customStyle="1" w:styleId="38">
    <w:name w:val="Вопрос 3"/>
    <w:basedOn w:val="2f5"/>
    <w:autoRedefine/>
    <w:qFormat/>
    <w:rsid w:val="005A7B06"/>
    <w:pPr>
      <w:ind w:left="454" w:hanging="454"/>
    </w:pPr>
  </w:style>
  <w:style w:type="paragraph" w:customStyle="1" w:styleId="2f7">
    <w:name w:val="Оглавление 2а"/>
    <w:basedOn w:val="211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8">
    <w:name w:val="Оглавление 2б"/>
    <w:basedOn w:val="211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">
    <w:name w:val="Текст таблицы с выступом"/>
    <w:basedOn w:val="afffff"/>
    <w:qFormat/>
    <w:rsid w:val="005A7B06"/>
    <w:pPr>
      <w:ind w:left="198" w:hanging="198"/>
    </w:pPr>
  </w:style>
  <w:style w:type="paragraph" w:customStyle="1" w:styleId="2f9">
    <w:name w:val="Текст таблицы с выступом 2"/>
    <w:basedOn w:val="afffffff"/>
    <w:autoRedefine/>
    <w:qFormat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1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f5"/>
    <w:qFormat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4"/>
    <w:qFormat/>
    <w:rsid w:val="005A7B06"/>
    <w:pPr>
      <w:ind w:firstLine="0"/>
    </w:pPr>
  </w:style>
  <w:style w:type="paragraph" w:customStyle="1" w:styleId="2fa">
    <w:name w:val="Рисунок 2"/>
    <w:basedOn w:val="1f1"/>
    <w:qFormat/>
    <w:rsid w:val="005A7B06"/>
    <w:rPr>
      <w:b w:val="0"/>
      <w:sz w:val="18"/>
    </w:rPr>
  </w:style>
  <w:style w:type="paragraph" w:customStyle="1" w:styleId="2fb">
    <w:name w:val="План 2"/>
    <w:basedOn w:val="afffffff3"/>
    <w:autoRedefine/>
    <w:qFormat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6"/>
    <w:link w:val="120"/>
    <w:qFormat/>
    <w:rsid w:val="005A7B06"/>
    <w:pPr>
      <w:ind w:firstLine="0"/>
    </w:pPr>
  </w:style>
  <w:style w:type="paragraph" w:styleId="afffffff7">
    <w:name w:val="annotation subject"/>
    <w:basedOn w:val="affc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9">
    <w:name w:val="List Bullet 3"/>
    <w:basedOn w:val="a"/>
    <w:uiPriority w:val="99"/>
    <w:semiHidden/>
    <w:unhideWhenUsed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6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a">
    <w:name w:val="Стиль многоуровневый3"/>
    <w:qFormat/>
    <w:rsid w:val="00076FE8"/>
  </w:style>
  <w:style w:type="numbering" w:customStyle="1" w:styleId="53">
    <w:name w:val="Стиль многоуровневый5"/>
    <w:qFormat/>
    <w:rsid w:val="005A7B06"/>
  </w:style>
  <w:style w:type="numbering" w:customStyle="1" w:styleId="afffffff8">
    <w:name w:val="Стиль многоуровневый"/>
    <w:qFormat/>
    <w:rsid w:val="005A7B06"/>
  </w:style>
  <w:style w:type="numbering" w:customStyle="1" w:styleId="1f7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c">
    <w:name w:val="Стиль многоуровневый2"/>
    <w:qFormat/>
    <w:rsid w:val="005A7B06"/>
  </w:style>
  <w:style w:type="numbering" w:customStyle="1" w:styleId="44">
    <w:name w:val="Стиль многоуровневый4"/>
    <w:qFormat/>
    <w:rsid w:val="005A7B06"/>
  </w:style>
  <w:style w:type="numbering" w:customStyle="1" w:styleId="63">
    <w:name w:val="Стиль многоуровневый6"/>
    <w:qFormat/>
    <w:rsid w:val="005A7B06"/>
  </w:style>
  <w:style w:type="numbering" w:customStyle="1" w:styleId="72">
    <w:name w:val="Стиль многоуровневый7"/>
    <w:qFormat/>
    <w:rsid w:val="005A7B06"/>
  </w:style>
  <w:style w:type="numbering" w:customStyle="1" w:styleId="82">
    <w:name w:val="Стиль многоуровневый8"/>
    <w:qFormat/>
    <w:rsid w:val="005A7B06"/>
  </w:style>
  <w:style w:type="numbering" w:customStyle="1" w:styleId="92">
    <w:name w:val="Стиль многоуровневый9"/>
    <w:qFormat/>
    <w:rsid w:val="005A7B06"/>
  </w:style>
  <w:style w:type="table" w:styleId="afffffff9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d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8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a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4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9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fb">
    <w:name w:val="Hyperlink"/>
    <w:basedOn w:val="a0"/>
    <w:uiPriority w:val="99"/>
    <w:semiHidden/>
    <w:unhideWhenUsed/>
    <w:rsid w:val="00F066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2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znanium.com/go.php?id=51597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go.php?id=75785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25F256-EA85-4E35-898A-849452831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3</cp:revision>
  <cp:lastPrinted>2019-02-15T10:04:00Z</cp:lastPrinted>
  <dcterms:created xsi:type="dcterms:W3CDTF">2019-04-03T17:52:00Z</dcterms:created>
  <dcterms:modified xsi:type="dcterms:W3CDTF">2019-07-02T09:19:00Z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